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</w:t>
      </w:r>
      <w:r>
        <w:rPr>
          <w:rFonts w:ascii="Times New Roman" w:eastAsia="Times New Roman" w:hAnsi="Times New Roman" w:cs="Times New Roman"/>
        </w:rPr>
        <w:t>685</w:t>
      </w:r>
      <w:r>
        <w:rPr>
          <w:rFonts w:ascii="Times New Roman" w:eastAsia="Times New Roman" w:hAnsi="Times New Roman" w:cs="Times New Roman"/>
        </w:rPr>
        <w:t>/280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04"/>
        <w:gridCol w:w="4872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17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</w:t>
      </w:r>
      <w:r>
        <w:rPr>
          <w:rFonts w:ascii="Times New Roman" w:eastAsia="Times New Roman" w:hAnsi="Times New Roman" w:cs="Times New Roman"/>
        </w:rPr>
        <w:t>ного округа - Югры Миненко Юлия Борисовна,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</w:t>
      </w:r>
      <w:r>
        <w:rPr>
          <w:rFonts w:ascii="Times New Roman" w:eastAsia="Times New Roman" w:hAnsi="Times New Roman" w:cs="Times New Roman"/>
        </w:rPr>
        <w:t>ч.1 ст.20.25</w:t>
      </w:r>
      <w:r>
        <w:rPr>
          <w:rFonts w:ascii="Times New Roman" w:eastAsia="Times New Roman" w:hAnsi="Times New Roman" w:cs="Times New Roman"/>
        </w:rPr>
        <w:t xml:space="preserve"> КоАП РФ в отношении </w:t>
      </w:r>
      <w:r>
        <w:rPr>
          <w:rFonts w:ascii="Times New Roman" w:eastAsia="Times New Roman" w:hAnsi="Times New Roman" w:cs="Times New Roman"/>
        </w:rPr>
        <w:t>Клюшниченко</w:t>
      </w:r>
      <w:r>
        <w:rPr>
          <w:rFonts w:ascii="Times New Roman" w:eastAsia="Times New Roman" w:hAnsi="Times New Roman" w:cs="Times New Roman"/>
        </w:rPr>
        <w:t xml:space="preserve"> Георгия Михайловича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5rplc-8"/>
          <w:rFonts w:ascii="Times New Roman" w:eastAsia="Times New Roman" w:hAnsi="Times New Roman" w:cs="Times New Roman"/>
        </w:rPr>
        <w:t>...</w:t>
      </w:r>
      <w:r>
        <w:rPr>
          <w:rStyle w:val="cat-UserDefinedgrp-26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10.01.2024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Клюшниченко</w:t>
      </w:r>
      <w:r>
        <w:rPr>
          <w:rFonts w:ascii="Times New Roman" w:eastAsia="Times New Roman" w:hAnsi="Times New Roman" w:cs="Times New Roman"/>
        </w:rPr>
        <w:t xml:space="preserve"> Г.М.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находясь по месту </w:t>
      </w:r>
      <w:r>
        <w:rPr>
          <w:rFonts w:ascii="Times New Roman" w:eastAsia="Times New Roman" w:hAnsi="Times New Roman" w:cs="Times New Roman"/>
        </w:rPr>
        <w:t>регистрации (</w:t>
      </w:r>
      <w:r>
        <w:rPr>
          <w:rFonts w:ascii="Times New Roman" w:eastAsia="Times New Roman" w:hAnsi="Times New Roman" w:cs="Times New Roman"/>
        </w:rPr>
        <w:t>жительства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6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руб., назначенный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18810586231024020718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24.10.2023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Клюшниченко</w:t>
      </w:r>
      <w:r>
        <w:rPr>
          <w:rFonts w:ascii="Times New Roman" w:eastAsia="Times New Roman" w:hAnsi="Times New Roman" w:cs="Times New Roman"/>
        </w:rPr>
        <w:t xml:space="preserve"> Г.М.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Клюшниченко</w:t>
      </w:r>
      <w:r>
        <w:rPr>
          <w:rFonts w:ascii="Times New Roman" w:eastAsia="Times New Roman" w:hAnsi="Times New Roman" w:cs="Times New Roman"/>
        </w:rPr>
        <w:t xml:space="preserve"> Г.М.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24.10.2023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</w:t>
      </w:r>
      <w:r>
        <w:rPr>
          <w:rFonts w:ascii="Times New Roman" w:eastAsia="Times New Roman" w:hAnsi="Times New Roman" w:cs="Times New Roman"/>
        </w:rPr>
        <w:t>ЦАФАП ГИБДД У</w:t>
      </w:r>
      <w:r>
        <w:rPr>
          <w:rFonts w:ascii="Times New Roman" w:eastAsia="Times New Roman" w:hAnsi="Times New Roman" w:cs="Times New Roman"/>
        </w:rPr>
        <w:t xml:space="preserve">МВД России по </w:t>
      </w:r>
      <w:r>
        <w:rPr>
          <w:rFonts w:ascii="Times New Roman" w:eastAsia="Times New Roman" w:hAnsi="Times New Roman" w:cs="Times New Roman"/>
        </w:rPr>
        <w:t>ХМАО-Югре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отношении </w:t>
      </w:r>
      <w:r>
        <w:rPr>
          <w:rFonts w:ascii="Times New Roman" w:eastAsia="Times New Roman" w:hAnsi="Times New Roman" w:cs="Times New Roman"/>
        </w:rPr>
        <w:t>Клюшниченко</w:t>
      </w:r>
      <w:r>
        <w:rPr>
          <w:rFonts w:ascii="Times New Roman" w:eastAsia="Times New Roman" w:hAnsi="Times New Roman" w:cs="Times New Roman"/>
        </w:rPr>
        <w:t xml:space="preserve"> Г.М.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 назна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</w:rPr>
        <w:t xml:space="preserve">ением наказания в виде штрафа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18810586231024020718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24.10.2023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вступило в законную силу </w:t>
      </w:r>
      <w:r>
        <w:rPr>
          <w:rFonts w:ascii="Times New Roman" w:eastAsia="Times New Roman" w:hAnsi="Times New Roman" w:cs="Times New Roman"/>
        </w:rPr>
        <w:t>05.11.2023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09.01.2024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Клюшниченко</w:t>
      </w:r>
      <w:r>
        <w:rPr>
          <w:rFonts w:ascii="Times New Roman" w:eastAsia="Times New Roman" w:hAnsi="Times New Roman" w:cs="Times New Roman"/>
        </w:rPr>
        <w:t xml:space="preserve"> Г.М.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Клюшниченко</w:t>
      </w:r>
      <w:r>
        <w:rPr>
          <w:rFonts w:ascii="Times New Roman" w:eastAsia="Times New Roman" w:hAnsi="Times New Roman" w:cs="Times New Roman"/>
        </w:rPr>
        <w:t xml:space="preserve"> Г.М.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</w:t>
      </w:r>
      <w:r>
        <w:rPr>
          <w:rFonts w:ascii="Times New Roman" w:eastAsia="Times New Roman" w:hAnsi="Times New Roman" w:cs="Times New Roman"/>
        </w:rPr>
        <w:t>№18810886240920021680 от 14.03.2024</w:t>
      </w:r>
      <w:r>
        <w:rPr>
          <w:rFonts w:ascii="Times New Roman" w:eastAsia="Times New Roman" w:hAnsi="Times New Roman" w:cs="Times New Roman"/>
        </w:rPr>
        <w:t xml:space="preserve">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18810586231024020718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24.10.2023</w:t>
      </w:r>
      <w:r>
        <w:rPr>
          <w:rFonts w:ascii="Times New Roman" w:eastAsia="Times New Roman" w:hAnsi="Times New Roman" w:cs="Times New Roman"/>
        </w:rPr>
        <w:t xml:space="preserve">, копией карточки учета транспортного средства; копией Выписки из ГИС ГМП по состоянию на </w:t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 xml:space="preserve">.03.2024, согласно которой штраф </w:t>
      </w:r>
      <w:r>
        <w:rPr>
          <w:rFonts w:ascii="Times New Roman" w:eastAsia="Times New Roman" w:hAnsi="Times New Roman" w:cs="Times New Roman"/>
        </w:rPr>
        <w:t>оплачен</w:t>
      </w:r>
      <w:r>
        <w:rPr>
          <w:rFonts w:ascii="Times New Roman" w:eastAsia="Times New Roman" w:hAnsi="Times New Roman" w:cs="Times New Roman"/>
        </w:rPr>
        <w:t xml:space="preserve"> 15.01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Клюшниченко</w:t>
      </w:r>
      <w:r>
        <w:rPr>
          <w:rFonts w:ascii="Times New Roman" w:eastAsia="Times New Roman" w:hAnsi="Times New Roman" w:cs="Times New Roman"/>
        </w:rPr>
        <w:t xml:space="preserve"> Г.М.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Клюшниченко</w:t>
      </w:r>
      <w:r>
        <w:rPr>
          <w:rFonts w:ascii="Times New Roman" w:eastAsia="Times New Roman" w:hAnsi="Times New Roman" w:cs="Times New Roman"/>
        </w:rPr>
        <w:t xml:space="preserve"> Г.М.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</w:t>
      </w:r>
      <w:r>
        <w:rPr>
          <w:rFonts w:ascii="Times New Roman" w:eastAsia="Times New Roman" w:hAnsi="Times New Roman" w:cs="Times New Roman"/>
        </w:rPr>
        <w:t>ч.1 ст.20.25</w:t>
      </w:r>
      <w:r>
        <w:rPr>
          <w:rFonts w:ascii="Times New Roman" w:eastAsia="Times New Roman" w:hAnsi="Times New Roman" w:cs="Times New Roman"/>
        </w:rPr>
        <w:t xml:space="preserve">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Клюшниченко</w:t>
      </w:r>
      <w:r>
        <w:rPr>
          <w:rFonts w:ascii="Times New Roman" w:eastAsia="Times New Roman" w:hAnsi="Times New Roman" w:cs="Times New Roman"/>
        </w:rPr>
        <w:t xml:space="preserve"> Георгия Михайловича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</w:rPr>
        <w:t>ч.1 ст.20.25</w:t>
      </w:r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правонарушениях, и назначить ему наказание в виде 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000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</w:t>
      </w:r>
      <w:r>
        <w:rPr>
          <w:rFonts w:ascii="Times New Roman" w:eastAsia="Times New Roman" w:hAnsi="Times New Roman" w:cs="Times New Roman"/>
        </w:rPr>
        <w:t xml:space="preserve">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0412365400725006852420185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5rplc-8">
    <w:name w:val="cat-UserDefined grp-25 rplc-8"/>
    <w:basedOn w:val="DefaultParagraphFont"/>
  </w:style>
  <w:style w:type="character" w:customStyle="1" w:styleId="cat-UserDefinedgrp-26rplc-10">
    <w:name w:val="cat-UserDefined grp-26 rplc-10"/>
    <w:basedOn w:val="DefaultParagraphFont"/>
  </w:style>
  <w:style w:type="character" w:customStyle="1" w:styleId="cat-UserDefinedgrp-26rplc-15">
    <w:name w:val="cat-UserDefined grp-26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